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C" w:rsidRPr="00A26989" w:rsidRDefault="00DF483C" w:rsidP="00A26989">
      <w:pPr>
        <w:spacing w:line="288" w:lineRule="auto"/>
        <w:jc w:val="right"/>
        <w:rPr>
          <w:sz w:val="28"/>
          <w:szCs w:val="28"/>
          <w:lang w:val="vi-VN"/>
        </w:rPr>
      </w:pPr>
      <w:bookmarkStart w:id="0" w:name="chuong_pl_11"/>
      <w:r w:rsidRPr="004D1832">
        <w:rPr>
          <w:b/>
          <w:bCs/>
          <w:sz w:val="28"/>
          <w:szCs w:val="28"/>
          <w:lang w:val="vi-VN"/>
        </w:rPr>
        <w:t>Biểu mẫu 11</w:t>
      </w:r>
      <w:bookmarkEnd w:id="0"/>
    </w:p>
    <w:p w:rsidR="00A26989" w:rsidRPr="00A26989" w:rsidRDefault="00A26989" w:rsidP="00A26989">
      <w:pPr>
        <w:tabs>
          <w:tab w:val="center" w:pos="2410"/>
        </w:tabs>
        <w:spacing w:line="288" w:lineRule="auto"/>
        <w:rPr>
          <w:sz w:val="28"/>
          <w:szCs w:val="28"/>
          <w:lang w:val="vi-VN"/>
        </w:rPr>
      </w:pPr>
      <w:bookmarkStart w:id="1" w:name="chuong_pl_11_name"/>
      <w:r w:rsidRPr="00B022C9">
        <w:rPr>
          <w:sz w:val="28"/>
          <w:szCs w:val="28"/>
          <w:lang w:val="vi-VN"/>
        </w:rPr>
        <w:t xml:space="preserve">      </w:t>
      </w:r>
      <w:r w:rsidRPr="00B022C9">
        <w:rPr>
          <w:sz w:val="28"/>
          <w:szCs w:val="28"/>
          <w:lang w:val="vi-VN"/>
        </w:rPr>
        <w:tab/>
      </w:r>
      <w:r w:rsidRPr="00A26989">
        <w:rPr>
          <w:sz w:val="28"/>
          <w:szCs w:val="28"/>
          <w:lang w:val="vi-VN"/>
        </w:rPr>
        <w:t>UBND QUẬN THANH XUÂN</w:t>
      </w:r>
    </w:p>
    <w:p w:rsidR="00A26989" w:rsidRPr="00A26989" w:rsidRDefault="00A26989" w:rsidP="00A26989">
      <w:pPr>
        <w:tabs>
          <w:tab w:val="center" w:pos="2410"/>
        </w:tabs>
        <w:spacing w:line="288" w:lineRule="auto"/>
        <w:rPr>
          <w:b/>
          <w:sz w:val="28"/>
          <w:szCs w:val="28"/>
          <w:lang w:val="vi-VN"/>
        </w:rPr>
      </w:pPr>
      <w:r w:rsidRPr="00A26989">
        <w:rPr>
          <w:b/>
          <w:sz w:val="28"/>
          <w:szCs w:val="28"/>
          <w:lang w:val="vi-VN"/>
        </w:rPr>
        <w:tab/>
        <w:t>TRƯỜNG THCS PHAN ĐÌNH GIÓT</w:t>
      </w:r>
    </w:p>
    <w:p w:rsidR="00DF483C" w:rsidRPr="00A26989" w:rsidRDefault="00DF483C" w:rsidP="00B022C9">
      <w:pPr>
        <w:spacing w:line="312" w:lineRule="auto"/>
        <w:jc w:val="center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t>THÔNG BÁO</w:t>
      </w:r>
      <w:bookmarkEnd w:id="1"/>
    </w:p>
    <w:p w:rsidR="00DF483C" w:rsidRPr="00A26989" w:rsidRDefault="00DF483C" w:rsidP="00B022C9">
      <w:pPr>
        <w:spacing w:line="288" w:lineRule="auto"/>
        <w:jc w:val="center"/>
        <w:rPr>
          <w:sz w:val="28"/>
          <w:szCs w:val="28"/>
          <w:lang w:val="vi-VN"/>
        </w:rPr>
      </w:pPr>
      <w:bookmarkStart w:id="2" w:name="chuong_pl_11_name_name"/>
      <w:r w:rsidRPr="004D1832">
        <w:rPr>
          <w:b/>
          <w:bCs/>
          <w:sz w:val="28"/>
          <w:szCs w:val="28"/>
          <w:lang w:val="vi-VN"/>
        </w:rPr>
        <w:t>Công khai thông tin cơ sở vật chất của trường trung học cơ sở và trường trung học phổ thông, năm học</w:t>
      </w:r>
      <w:bookmarkEnd w:id="2"/>
      <w:r w:rsidR="00A26989" w:rsidRPr="00A26989">
        <w:rPr>
          <w:b/>
          <w:bCs/>
          <w:sz w:val="28"/>
          <w:szCs w:val="28"/>
          <w:lang w:val="vi-VN"/>
        </w:rPr>
        <w:t xml:space="preserve"> 2020- 2021</w:t>
      </w:r>
    </w:p>
    <w:tbl>
      <w:tblPr>
        <w:tblW w:w="522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213"/>
        <w:gridCol w:w="1224"/>
        <w:gridCol w:w="1880"/>
      </w:tblGrid>
      <w:tr w:rsidR="00DF483C" w:rsidRPr="004D1832" w:rsidTr="00B90C2E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S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A2698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kiên c</w:t>
            </w:r>
            <w:r w:rsidRPr="004D1832">
              <w:rPr>
                <w:sz w:val="28"/>
                <w:szCs w:val="28"/>
              </w:rPr>
              <w:t>ố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 xml:space="preserve">Phòng học bán kiên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</w:t>
            </w:r>
            <w:r w:rsidRPr="004D1832">
              <w:rPr>
                <w:sz w:val="28"/>
                <w:szCs w:val="28"/>
              </w:rPr>
              <w:t>ố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48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4D1832">
              <w:rPr>
                <w:b/>
                <w:bCs/>
                <w:sz w:val="28"/>
                <w:szCs w:val="28"/>
              </w:rPr>
              <w:t xml:space="preserve">ố </w:t>
            </w:r>
            <w:proofErr w:type="spellStart"/>
            <w:r w:rsidRPr="004D1832">
              <w:rPr>
                <w:b/>
                <w:bCs/>
                <w:sz w:val="28"/>
                <w:szCs w:val="28"/>
              </w:rPr>
              <w:t>điể</w:t>
            </w:r>
            <w:proofErr w:type="spellEnd"/>
            <w:r w:rsidRPr="004D1832">
              <w:rPr>
                <w:b/>
                <w:bCs/>
                <w:sz w:val="28"/>
                <w:szCs w:val="28"/>
                <w:lang w:val="vi-VN"/>
              </w:rPr>
              <w:t>m trường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01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-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diện tích đất (m</w:t>
            </w:r>
            <w:r w:rsidRPr="004D1832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4D183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3256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diện tích sân chơi, bãi tập (m</w:t>
            </w:r>
            <w:r w:rsidRPr="004D1832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60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phòng học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54 m</w:t>
            </w:r>
            <w:r w:rsidR="00A26989" w:rsidRP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phòng học bộ môn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308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thư viện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100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A26989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A26989">
              <w:rPr>
                <w:sz w:val="28"/>
                <w:szCs w:val="28"/>
              </w:rPr>
              <w:t>200 m</w:t>
            </w:r>
            <w:r w:rsidR="00A2698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i/>
                <w:iCs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4D1832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4D1832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F11D42" w:rsidRDefault="00DF483C" w:rsidP="00B022C9">
            <w:pPr>
              <w:spacing w:line="288" w:lineRule="auto"/>
              <w:jc w:val="center"/>
              <w:rPr>
                <w:sz w:val="28"/>
                <w:szCs w:val="28"/>
                <w:vertAlign w:val="superscript"/>
              </w:rPr>
            </w:pPr>
            <w:r w:rsidRPr="004D1832">
              <w:rPr>
                <w:sz w:val="28"/>
                <w:szCs w:val="28"/>
              </w:rPr>
              <w:t> </w:t>
            </w:r>
            <w:r w:rsidR="00F11D42">
              <w:rPr>
                <w:sz w:val="28"/>
                <w:szCs w:val="28"/>
              </w:rPr>
              <w:t>55 m</w:t>
            </w:r>
            <w:r w:rsidR="00F11D4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dạy học tối thiểu</w:t>
            </w:r>
          </w:p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Số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bộ</w:t>
            </w:r>
            <w:proofErr w:type="spellEnd"/>
            <w:r w:rsidRPr="004D1832">
              <w:rPr>
                <w:sz w:val="28"/>
                <w:szCs w:val="28"/>
              </w:rPr>
              <w:t>/</w:t>
            </w:r>
            <w:proofErr w:type="spellStart"/>
            <w:r w:rsidRPr="004D1832">
              <w:rPr>
                <w:sz w:val="28"/>
                <w:szCs w:val="28"/>
              </w:rPr>
              <w:t>lớp</w:t>
            </w:r>
            <w:proofErr w:type="spellEnd"/>
          </w:p>
        </w:tc>
      </w:tr>
      <w:tr w:rsidR="00DF483C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</w:t>
            </w:r>
            <w:r w:rsidRPr="004D1832">
              <w:rPr>
                <w:sz w:val="28"/>
                <w:szCs w:val="28"/>
              </w:rPr>
              <w:t>ổ</w:t>
            </w:r>
            <w:r w:rsidRPr="004D1832">
              <w:rPr>
                <w:sz w:val="28"/>
                <w:szCs w:val="28"/>
                <w:lang w:val="vi-VN"/>
              </w:rPr>
              <w:t>ng s</w:t>
            </w:r>
            <w:r w:rsidRPr="004D1832">
              <w:rPr>
                <w:sz w:val="28"/>
                <w:szCs w:val="28"/>
              </w:rPr>
              <w:t xml:space="preserve">ố </w:t>
            </w:r>
            <w:r w:rsidRPr="004D1832">
              <w:rPr>
                <w:sz w:val="28"/>
                <w:szCs w:val="28"/>
                <w:lang w:val="vi-VN"/>
              </w:rPr>
              <w:t>thiết bị dạy học t</w:t>
            </w:r>
            <w:r w:rsidRPr="004D1832">
              <w:rPr>
                <w:sz w:val="28"/>
                <w:szCs w:val="28"/>
              </w:rPr>
              <w:t>ố</w:t>
            </w:r>
            <w:r w:rsidRPr="004D1832">
              <w:rPr>
                <w:sz w:val="28"/>
                <w:szCs w:val="28"/>
                <w:lang w:val="vi-VN"/>
              </w:rPr>
              <w:t>i thi</w:t>
            </w:r>
            <w:r w:rsidRPr="004D1832">
              <w:rPr>
                <w:sz w:val="28"/>
                <w:szCs w:val="28"/>
              </w:rPr>
              <w:t>ể</w:t>
            </w:r>
            <w:r w:rsidRPr="004D1832">
              <w:rPr>
                <w:sz w:val="28"/>
                <w:szCs w:val="28"/>
                <w:lang w:val="vi-VN"/>
              </w:rPr>
              <w:t>u hiện có theo quy đ</w:t>
            </w:r>
            <w:r w:rsidRPr="004D1832">
              <w:rPr>
                <w:sz w:val="28"/>
                <w:szCs w:val="28"/>
              </w:rPr>
              <w:t>ị</w:t>
            </w:r>
            <w:r w:rsidRPr="004D1832">
              <w:rPr>
                <w:sz w:val="28"/>
                <w:szCs w:val="28"/>
                <w:lang w:val="vi-VN"/>
              </w:rPr>
              <w:t>nh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/1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/1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1.3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0,18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/1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F11D4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/1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F11D42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</w:t>
            </w:r>
            <w:r w:rsidRPr="004D1832">
              <w:rPr>
                <w:sz w:val="28"/>
                <w:szCs w:val="28"/>
              </w:rPr>
              <w:t>ổ</w:t>
            </w:r>
            <w:r w:rsidRPr="004D1832">
              <w:rPr>
                <w:sz w:val="28"/>
                <w:szCs w:val="28"/>
                <w:lang w:val="vi-VN"/>
              </w:rPr>
              <w:t>ng s</w:t>
            </w:r>
            <w:r w:rsidRPr="004D1832">
              <w:rPr>
                <w:sz w:val="28"/>
                <w:szCs w:val="28"/>
              </w:rPr>
              <w:t xml:space="preserve">ố </w:t>
            </w:r>
            <w:r w:rsidRPr="004D1832">
              <w:rPr>
                <w:sz w:val="28"/>
                <w:szCs w:val="28"/>
                <w:lang w:val="vi-VN"/>
              </w:rPr>
              <w:t>thiết bị dạy học t</w:t>
            </w:r>
            <w:r w:rsidRPr="004D1832">
              <w:rPr>
                <w:sz w:val="28"/>
                <w:szCs w:val="28"/>
              </w:rPr>
              <w:t>ố</w:t>
            </w:r>
            <w:r w:rsidRPr="004D1832">
              <w:rPr>
                <w:sz w:val="28"/>
                <w:szCs w:val="28"/>
                <w:lang w:val="vi-VN"/>
              </w:rPr>
              <w:t>i thi</w:t>
            </w:r>
            <w:r w:rsidRPr="004D1832">
              <w:rPr>
                <w:sz w:val="28"/>
                <w:szCs w:val="28"/>
              </w:rPr>
              <w:t>ể</w:t>
            </w:r>
            <w:r w:rsidRPr="004D1832">
              <w:rPr>
                <w:sz w:val="28"/>
                <w:szCs w:val="28"/>
                <w:lang w:val="vi-VN"/>
              </w:rPr>
              <w:t>u còn thi</w:t>
            </w:r>
            <w:r w:rsidRPr="004D1832">
              <w:rPr>
                <w:sz w:val="28"/>
                <w:szCs w:val="28"/>
              </w:rPr>
              <w:t>ế</w:t>
            </w:r>
            <w:r w:rsidRPr="004D1832">
              <w:rPr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D42" w:rsidRPr="004D1832" w:rsidRDefault="00F11D4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2.1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2.2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2.3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F11D4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Khối lớp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Khu vườn sinh vật, vườn địa l</w:t>
            </w:r>
            <w:r w:rsidRPr="004D1832">
              <w:rPr>
                <w:sz w:val="28"/>
                <w:szCs w:val="28"/>
              </w:rPr>
              <w:t xml:space="preserve">ý </w:t>
            </w:r>
            <w:r w:rsidRPr="004D1832">
              <w:rPr>
                <w:sz w:val="28"/>
                <w:szCs w:val="28"/>
                <w:lang w:val="vi-VN"/>
              </w:rPr>
              <w:t>(diện tích/thiết b</w:t>
            </w:r>
            <w:r w:rsidRPr="004D1832">
              <w:rPr>
                <w:sz w:val="28"/>
                <w:szCs w:val="28"/>
              </w:rPr>
              <w:t>ị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máy vi tính đang sử dụng phục vụ học t</w:t>
            </w:r>
            <w:proofErr w:type="spellStart"/>
            <w:r w:rsidRPr="004D1832">
              <w:rPr>
                <w:b/>
                <w:bCs/>
                <w:sz w:val="28"/>
                <w:szCs w:val="28"/>
              </w:rPr>
              <w:t>ập</w:t>
            </w:r>
            <w:proofErr w:type="spellEnd"/>
            <w:r w:rsidR="00B90C2E">
              <w:rPr>
                <w:b/>
                <w:bCs/>
                <w:sz w:val="28"/>
                <w:szCs w:val="28"/>
              </w:rPr>
              <w:t xml:space="preserve"> </w:t>
            </w:r>
            <w:r w:rsidRPr="004D1832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5C23B8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5C23B8">
              <w:rPr>
                <w:sz w:val="28"/>
                <w:szCs w:val="28"/>
              </w:rPr>
              <w:t>113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5C23B8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B56284" w:rsidRPr="004D1832">
              <w:rPr>
                <w:sz w:val="28"/>
                <w:szCs w:val="28"/>
                <w:lang w:val="vi-VN"/>
              </w:rPr>
              <w:t>học sinh/bộ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thiết bị/lớp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Má</w:t>
            </w:r>
            <w:r w:rsidRPr="004D1832">
              <w:rPr>
                <w:b/>
                <w:bCs/>
                <w:sz w:val="28"/>
                <w:szCs w:val="28"/>
              </w:rPr>
              <w:t xml:space="preserve">y 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chiếu OverHead/projector/vật th</w:t>
            </w:r>
            <w:r w:rsidRPr="004D1832">
              <w:rPr>
                <w:b/>
                <w:bCs/>
                <w:sz w:val="28"/>
                <w:szCs w:val="28"/>
              </w:rPr>
              <w:t>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B56284" w:rsidRPr="004D1832" w:rsidTr="00B90C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Thiết bị khác</w:t>
            </w:r>
            <w:r w:rsidR="004D7902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4D7902">
              <w:rPr>
                <w:b/>
                <w:bCs/>
                <w:sz w:val="28"/>
                <w:szCs w:val="28"/>
              </w:rPr>
              <w:t>đàn</w:t>
            </w:r>
            <w:proofErr w:type="spellEnd"/>
            <w:r w:rsidR="004D790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790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25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284" w:rsidRPr="004D1832" w:rsidRDefault="00B56284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88"/>
        <w:gridCol w:w="1234"/>
        <w:gridCol w:w="2451"/>
      </w:tblGrid>
      <w:tr w:rsidR="00DF483C" w:rsidRPr="004D1832" w:rsidTr="00871D8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Số thiết bị/lớp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022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Má</w:t>
            </w:r>
            <w:r w:rsidRPr="004D1832">
              <w:rPr>
                <w:sz w:val="28"/>
                <w:szCs w:val="28"/>
              </w:rPr>
              <w:t xml:space="preserve">y </w:t>
            </w:r>
            <w:r w:rsidRPr="004D1832">
              <w:rPr>
                <w:sz w:val="28"/>
                <w:szCs w:val="28"/>
                <w:lang w:val="vi-VN"/>
              </w:rPr>
              <w:t>chiếu OverHead/projector/vật th</w:t>
            </w:r>
            <w:r w:rsidRPr="004D1832">
              <w:rPr>
                <w:sz w:val="28"/>
                <w:szCs w:val="28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41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B022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24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905"/>
        <w:gridCol w:w="6891"/>
      </w:tblGrid>
      <w:tr w:rsidR="00DF483C" w:rsidRPr="004D1832" w:rsidTr="00871D86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</w:t>
            </w:r>
            <w:r w:rsidRPr="004D1832">
              <w:rPr>
                <w:sz w:val="28"/>
                <w:szCs w:val="28"/>
              </w:rPr>
              <w:t>ộ</w:t>
            </w:r>
            <w:r w:rsidRPr="004D1832">
              <w:rPr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l</w:t>
            </w:r>
            <w:proofErr w:type="spellStart"/>
            <w:r w:rsidRPr="004D1832">
              <w:rPr>
                <w:sz w:val="28"/>
                <w:szCs w:val="28"/>
              </w:rPr>
              <w:t>ượ</w:t>
            </w:r>
            <w:proofErr w:type="spellEnd"/>
            <w:r w:rsidRPr="004D1832">
              <w:rPr>
                <w:sz w:val="28"/>
                <w:szCs w:val="28"/>
                <w:lang w:val="vi-VN"/>
              </w:rPr>
              <w:t>ng (m</w:t>
            </w:r>
            <w:r w:rsidRPr="004D1832">
              <w:rPr>
                <w:sz w:val="28"/>
                <w:szCs w:val="28"/>
                <w:vertAlign w:val="superscript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4D7902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790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4D7902">
              <w:rPr>
                <w:sz w:val="28"/>
                <w:szCs w:val="28"/>
              </w:rPr>
              <w:t>52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083"/>
        <w:gridCol w:w="2426"/>
        <w:gridCol w:w="1379"/>
        <w:gridCol w:w="1899"/>
      </w:tblGrid>
      <w:tr w:rsidR="00DF483C" w:rsidRPr="004D1832" w:rsidTr="00871D86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lượng phòng, tổng diện tích (m</w:t>
            </w:r>
            <w:r w:rsidRPr="004D1832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DF483C" w:rsidP="00B022C9">
            <w:pPr>
              <w:spacing w:line="288" w:lineRule="auto"/>
              <w:jc w:val="center"/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B96997">
              <w:rPr>
                <w:sz w:val="28"/>
                <w:szCs w:val="28"/>
              </w:rPr>
              <w:t>18 (972 m</w:t>
            </w:r>
            <w:r w:rsidR="00B96997">
              <w:rPr>
                <w:sz w:val="28"/>
                <w:szCs w:val="28"/>
                <w:vertAlign w:val="superscript"/>
              </w:rPr>
              <w:t>2</w:t>
            </w:r>
            <w:r w:rsidR="00B96997"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B96997">
              <w:rPr>
                <w:sz w:val="28"/>
                <w:szCs w:val="28"/>
              </w:rPr>
              <w:t>864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 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B96997">
              <w:rPr>
                <w:sz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Khu n</w:t>
            </w:r>
            <w:r w:rsidRPr="004D1832">
              <w:rPr>
                <w:b/>
                <w:bCs/>
                <w:sz w:val="28"/>
                <w:szCs w:val="28"/>
              </w:rPr>
              <w:t>ộ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96997" w:rsidRDefault="00B96997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71"/>
        <w:gridCol w:w="1544"/>
        <w:gridCol w:w="1194"/>
        <w:gridCol w:w="1377"/>
        <w:gridCol w:w="925"/>
        <w:gridCol w:w="1372"/>
      </w:tblGrid>
      <w:tr w:rsidR="00DF483C" w:rsidRPr="004D1832" w:rsidTr="00871D86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Số m</w:t>
            </w:r>
            <w:r w:rsidRPr="004D1832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4D1832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Đ</w:t>
            </w:r>
            <w:r w:rsidRPr="004D1832">
              <w:rPr>
                <w:sz w:val="28"/>
                <w:szCs w:val="28"/>
              </w:rPr>
              <w:t>ạ</w:t>
            </w:r>
            <w:r w:rsidRPr="004D1832">
              <w:rPr>
                <w:sz w:val="28"/>
                <w:szCs w:val="28"/>
                <w:lang w:val="vi-VN"/>
              </w:rPr>
              <w:t xml:space="preserve">t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4D1832">
              <w:rPr>
                <w:sz w:val="28"/>
                <w:szCs w:val="28"/>
                <w:lang w:val="vi-VN"/>
              </w:rPr>
              <w:t xml:space="preserve"> v</w:t>
            </w:r>
            <w:r w:rsidRPr="004D1832">
              <w:rPr>
                <w:sz w:val="28"/>
                <w:szCs w:val="28"/>
              </w:rPr>
              <w:t>ệ</w:t>
            </w:r>
            <w:r w:rsidRPr="004D1832">
              <w:rPr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DF483C" w:rsidRPr="004D1832" w:rsidTr="00871D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 xml:space="preserve">Chưa đạt </w:t>
            </w:r>
            <w:r w:rsidRPr="004D1832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4D1832">
              <w:rPr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>
              <w:rPr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483C" w:rsidRPr="004D1832" w:rsidRDefault="00DF483C" w:rsidP="00B022C9">
      <w:pPr>
        <w:spacing w:line="288" w:lineRule="auto"/>
        <w:rPr>
          <w:sz w:val="28"/>
          <w:szCs w:val="28"/>
        </w:rPr>
      </w:pPr>
      <w:r w:rsidRPr="004D1832">
        <w:rPr>
          <w:i/>
          <w:iCs/>
          <w:sz w:val="28"/>
          <w:szCs w:val="28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4D1832">
        <w:rPr>
          <w:i/>
          <w:iCs/>
          <w:sz w:val="28"/>
          <w:szCs w:val="28"/>
        </w:rPr>
        <w:t>ổ</w:t>
      </w:r>
      <w:r w:rsidRPr="004D1832">
        <w:rPr>
          <w:i/>
          <w:iCs/>
          <w:sz w:val="28"/>
          <w:szCs w:val="28"/>
          <w:lang w:val="vi-VN"/>
        </w:rPr>
        <w:t xml:space="preserve"> thông có nhi</w:t>
      </w:r>
      <w:r w:rsidRPr="004D1832">
        <w:rPr>
          <w:i/>
          <w:iCs/>
          <w:sz w:val="28"/>
          <w:szCs w:val="28"/>
        </w:rPr>
        <w:t>ề</w:t>
      </w:r>
      <w:r w:rsidRPr="004D1832">
        <w:rPr>
          <w:i/>
          <w:iCs/>
          <w:sz w:val="28"/>
          <w:szCs w:val="28"/>
          <w:lang w:val="vi-VN"/>
        </w:rPr>
        <w:t xml:space="preserve">u cấp học và Thông tư </w:t>
      </w:r>
      <w:proofErr w:type="spellStart"/>
      <w:r w:rsidRPr="004D1832">
        <w:rPr>
          <w:i/>
          <w:iCs/>
          <w:sz w:val="28"/>
          <w:szCs w:val="28"/>
        </w:rPr>
        <w:t>số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r w:rsidRPr="004D1832">
        <w:rPr>
          <w:i/>
          <w:iCs/>
          <w:sz w:val="28"/>
          <w:szCs w:val="28"/>
          <w:lang w:val="vi-VN"/>
        </w:rPr>
        <w:t xml:space="preserve">27/2011/TT-BYT ngày 24/6/2011 của Bộ Y tế ban hành quy chuẩn kỹ thuật </w:t>
      </w:r>
      <w:proofErr w:type="spellStart"/>
      <w:r w:rsidRPr="004D1832">
        <w:rPr>
          <w:i/>
          <w:iCs/>
          <w:sz w:val="28"/>
          <w:szCs w:val="28"/>
        </w:rPr>
        <w:t>quốc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gia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về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nhà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tiêu</w:t>
      </w:r>
      <w:proofErr w:type="spellEnd"/>
      <w:r w:rsidRPr="004D1832">
        <w:rPr>
          <w:i/>
          <w:iCs/>
          <w:sz w:val="28"/>
          <w:szCs w:val="28"/>
        </w:rPr>
        <w:t xml:space="preserve"> - </w:t>
      </w:r>
      <w:proofErr w:type="spellStart"/>
      <w:r w:rsidRPr="004D1832">
        <w:rPr>
          <w:i/>
          <w:iCs/>
          <w:sz w:val="28"/>
          <w:szCs w:val="28"/>
        </w:rPr>
        <w:t>điều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kiện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bảo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đảm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hợp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vệ</w:t>
      </w:r>
      <w:proofErr w:type="spellEnd"/>
      <w:r w:rsidRPr="004D1832">
        <w:rPr>
          <w:i/>
          <w:iCs/>
          <w:sz w:val="28"/>
          <w:szCs w:val="28"/>
        </w:rPr>
        <w:t xml:space="preserve"> </w:t>
      </w:r>
      <w:proofErr w:type="spellStart"/>
      <w:r w:rsidRPr="004D1832">
        <w:rPr>
          <w:i/>
          <w:iCs/>
          <w:sz w:val="28"/>
          <w:szCs w:val="28"/>
        </w:rPr>
        <w:t>sinh</w:t>
      </w:r>
      <w:proofErr w:type="spellEnd"/>
      <w:r w:rsidRPr="004D1832">
        <w:rPr>
          <w:i/>
          <w:iCs/>
          <w:sz w:val="28"/>
          <w:szCs w:val="28"/>
        </w:rPr>
        <w:t>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300"/>
        <w:gridCol w:w="4184"/>
        <w:gridCol w:w="1401"/>
      </w:tblGrid>
      <w:tr w:rsidR="00710D69" w:rsidRPr="004D1832" w:rsidTr="00710D69"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Nội</w:t>
            </w:r>
            <w:proofErr w:type="spellEnd"/>
            <w:r w:rsidRPr="004D1832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4D1832">
              <w:rPr>
                <w:b/>
                <w:bCs/>
                <w:sz w:val="28"/>
                <w:szCs w:val="28"/>
              </w:rPr>
              <w:t>g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uồn nước sinh hoạt h</w:t>
            </w:r>
            <w:r w:rsidRPr="004D1832">
              <w:rPr>
                <w:b/>
                <w:bCs/>
                <w:sz w:val="28"/>
                <w:szCs w:val="28"/>
              </w:rPr>
              <w:t>ợ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710D69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nguồn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</w:t>
            </w:r>
            <w:proofErr w:type="spellEnd"/>
            <w:r w:rsidR="00DF483C"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4D1832">
              <w:rPr>
                <w:b/>
                <w:bCs/>
                <w:sz w:val="28"/>
                <w:szCs w:val="28"/>
              </w:rPr>
              <w:t>g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uồn đi</w:t>
            </w:r>
            <w:r w:rsidRPr="004D1832">
              <w:rPr>
                <w:b/>
                <w:bCs/>
                <w:sz w:val="28"/>
                <w:szCs w:val="28"/>
              </w:rPr>
              <w:t>ệ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n (lưới, phát đi</w:t>
            </w:r>
            <w:r w:rsidRPr="004D1832">
              <w:rPr>
                <w:b/>
                <w:bCs/>
                <w:sz w:val="28"/>
                <w:szCs w:val="28"/>
              </w:rPr>
              <w:t>ệ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proofErr w:type="spellStart"/>
            <w:r w:rsidR="00710D69">
              <w:rPr>
                <w:sz w:val="28"/>
                <w:szCs w:val="28"/>
              </w:rPr>
              <w:t>Sử</w:t>
            </w:r>
            <w:proofErr w:type="spellEnd"/>
            <w:r w:rsidR="00710D69">
              <w:rPr>
                <w:sz w:val="28"/>
                <w:szCs w:val="28"/>
              </w:rPr>
              <w:t xml:space="preserve"> </w:t>
            </w:r>
            <w:proofErr w:type="spellStart"/>
            <w:r w:rsidR="00710D69">
              <w:rPr>
                <w:sz w:val="28"/>
                <w:szCs w:val="28"/>
              </w:rPr>
              <w:t>dụng</w:t>
            </w:r>
            <w:proofErr w:type="spellEnd"/>
            <w:r w:rsidR="00710D69">
              <w:rPr>
                <w:sz w:val="28"/>
                <w:szCs w:val="28"/>
              </w:rPr>
              <w:t xml:space="preserve"> </w:t>
            </w:r>
            <w:proofErr w:type="spellStart"/>
            <w:r w:rsidR="00710D69">
              <w:rPr>
                <w:sz w:val="28"/>
                <w:szCs w:val="28"/>
              </w:rPr>
              <w:t>điện</w:t>
            </w:r>
            <w:proofErr w:type="spellEnd"/>
            <w:r w:rsidR="00710D69">
              <w:rPr>
                <w:sz w:val="28"/>
                <w:szCs w:val="28"/>
              </w:rPr>
              <w:t xml:space="preserve"> </w:t>
            </w:r>
            <w:proofErr w:type="spellStart"/>
            <w:r w:rsidR="00710D69">
              <w:rPr>
                <w:sz w:val="28"/>
                <w:szCs w:val="28"/>
              </w:rPr>
              <w:t>lưới</w:t>
            </w:r>
            <w:proofErr w:type="spell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D1832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710D69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proofErr w:type="spellStart"/>
            <w:r w:rsidR="00710D69">
              <w:rPr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476CBE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Trang thông tin điện tử (website) của</w:t>
            </w:r>
            <w:r w:rsidR="00710D69">
              <w:rPr>
                <w:b/>
                <w:bCs/>
                <w:sz w:val="28"/>
                <w:szCs w:val="28"/>
              </w:rPr>
              <w:t xml:space="preserve"> </w:t>
            </w:r>
            <w:r w:rsidRPr="004D1832">
              <w:rPr>
                <w:b/>
                <w:bCs/>
                <w:sz w:val="28"/>
                <w:szCs w:val="28"/>
                <w:lang w:val="vi-VN"/>
              </w:rPr>
              <w:t>trường</w:t>
            </w:r>
          </w:p>
        </w:tc>
        <w:tc>
          <w:tcPr>
            <w:tcW w:w="2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 w:rsidRPr="00B022C9">
              <w:rPr>
                <w:sz w:val="28"/>
                <w:szCs w:val="28"/>
                <w:lang w:val="vi-VN"/>
              </w:rPr>
              <w:t>Thcsphandinhgiot.pdgthanh xuan.edu.vn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  <w:tr w:rsidR="00710D69" w:rsidRPr="00B022C9" w:rsidTr="00710D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4D1832" w:rsidRDefault="00DF483C" w:rsidP="00B022C9">
            <w:pPr>
              <w:spacing w:line="288" w:lineRule="auto"/>
              <w:rPr>
                <w:sz w:val="28"/>
                <w:szCs w:val="28"/>
              </w:rPr>
            </w:pPr>
            <w:r w:rsidRPr="004D1832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2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r w:rsidR="00710D69" w:rsidRPr="00B022C9">
              <w:rPr>
                <w:sz w:val="28"/>
                <w:szCs w:val="28"/>
                <w:lang w:val="vi-VN"/>
              </w:rPr>
              <w:t>Có tường rào cao 2,5 m bao quanh toàn trường.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83C" w:rsidRPr="00B022C9" w:rsidRDefault="00DF483C" w:rsidP="00B022C9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DF483C" w:rsidRPr="00B022C9" w:rsidRDefault="00DF483C" w:rsidP="00B022C9">
      <w:pPr>
        <w:spacing w:line="288" w:lineRule="auto"/>
        <w:rPr>
          <w:sz w:val="28"/>
          <w:szCs w:val="28"/>
          <w:lang w:val="vi-VN"/>
        </w:rPr>
      </w:pPr>
      <w:r w:rsidRPr="00B022C9">
        <w:rPr>
          <w:sz w:val="28"/>
          <w:szCs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DF483C" w:rsidRPr="004D1832" w:rsidTr="0083657C">
        <w:tc>
          <w:tcPr>
            <w:tcW w:w="13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3C" w:rsidRPr="00B022C9" w:rsidRDefault="00DF483C" w:rsidP="004921D4">
            <w:pPr>
              <w:rPr>
                <w:sz w:val="28"/>
                <w:szCs w:val="28"/>
                <w:lang w:val="vi-VN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6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3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  <w:r w:rsidRPr="00B022C9">
              <w:rPr>
                <w:i/>
                <w:sz w:val="28"/>
                <w:szCs w:val="28"/>
                <w:lang w:val="vi-VN"/>
              </w:rPr>
              <w:t>Thanh Xuân ngày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, ngày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25 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tháng</w:t>
            </w:r>
            <w:r w:rsidRPr="00B022C9">
              <w:rPr>
                <w:i/>
                <w:sz w:val="28"/>
                <w:szCs w:val="28"/>
                <w:lang w:val="vi-VN"/>
              </w:rPr>
              <w:t xml:space="preserve"> 08 </w:t>
            </w:r>
            <w:r w:rsidR="00DF483C" w:rsidRPr="0083657C">
              <w:rPr>
                <w:i/>
                <w:sz w:val="28"/>
                <w:szCs w:val="28"/>
                <w:lang w:val="vi-VN"/>
              </w:rPr>
              <w:t>năm</w:t>
            </w:r>
            <w:r w:rsidR="00DF483C" w:rsidRPr="00B022C9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B022C9">
              <w:rPr>
                <w:i/>
                <w:sz w:val="28"/>
                <w:szCs w:val="28"/>
                <w:lang w:val="vi-VN"/>
              </w:rPr>
              <w:t>2020</w:t>
            </w:r>
            <w:r w:rsidR="00DF483C" w:rsidRPr="00B022C9">
              <w:rPr>
                <w:i/>
                <w:sz w:val="28"/>
                <w:szCs w:val="28"/>
                <w:lang w:val="vi-VN"/>
              </w:rPr>
              <w:br/>
            </w:r>
            <w:r w:rsidRPr="00B022C9">
              <w:rPr>
                <w:b/>
                <w:sz w:val="28"/>
                <w:szCs w:val="28"/>
                <w:lang w:val="vi-VN"/>
              </w:rPr>
              <w:t>HIỆU TRƯỞNG</w:t>
            </w:r>
            <w:r w:rsidR="00DF483C" w:rsidRPr="00B022C9">
              <w:rPr>
                <w:sz w:val="28"/>
                <w:szCs w:val="28"/>
                <w:lang w:val="vi-VN"/>
              </w:rPr>
              <w:br/>
            </w:r>
          </w:p>
          <w:p w:rsidR="0083657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657C" w:rsidRPr="00B022C9" w:rsidRDefault="0083657C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4921D4" w:rsidRPr="00B022C9" w:rsidRDefault="004921D4" w:rsidP="004921D4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657C" w:rsidRPr="0083657C" w:rsidRDefault="0083657C" w:rsidP="004921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3657C">
              <w:rPr>
                <w:b/>
                <w:sz w:val="28"/>
                <w:szCs w:val="28"/>
              </w:rPr>
              <w:t>Nguyễn</w:t>
            </w:r>
            <w:proofErr w:type="spellEnd"/>
            <w:r w:rsidRPr="008365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657C">
              <w:rPr>
                <w:b/>
                <w:sz w:val="28"/>
                <w:szCs w:val="28"/>
              </w:rPr>
              <w:t>Thanh</w:t>
            </w:r>
            <w:proofErr w:type="spellEnd"/>
            <w:r w:rsidRPr="008365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657C">
              <w:rPr>
                <w:b/>
                <w:sz w:val="28"/>
                <w:szCs w:val="28"/>
              </w:rPr>
              <w:t>Huyền</w:t>
            </w:r>
            <w:proofErr w:type="spellEnd"/>
          </w:p>
        </w:tc>
      </w:tr>
    </w:tbl>
    <w:p w:rsidR="00DF483C" w:rsidRPr="004D1832" w:rsidRDefault="00DF483C" w:rsidP="004921D4">
      <w:pPr>
        <w:spacing w:line="288" w:lineRule="auto"/>
        <w:jc w:val="center"/>
        <w:rPr>
          <w:sz w:val="28"/>
          <w:szCs w:val="28"/>
        </w:rPr>
      </w:pPr>
      <w:r w:rsidRPr="004D1832">
        <w:rPr>
          <w:b/>
          <w:bCs/>
          <w:sz w:val="28"/>
          <w:szCs w:val="28"/>
        </w:rPr>
        <w:t> </w:t>
      </w:r>
    </w:p>
    <w:p w:rsidR="00BF180F" w:rsidRPr="00154D18" w:rsidRDefault="00C51BAB" w:rsidP="00154D18">
      <w:pPr>
        <w:spacing w:after="160" w:line="259" w:lineRule="auto"/>
        <w:rPr>
          <w:b/>
          <w:bCs/>
          <w:sz w:val="28"/>
          <w:szCs w:val="28"/>
        </w:rPr>
      </w:pPr>
      <w:bookmarkStart w:id="3" w:name="_GoBack"/>
      <w:bookmarkEnd w:id="3"/>
    </w:p>
    <w:p w:rsidR="00312FC0" w:rsidRDefault="00312FC0" w:rsidP="00527859">
      <w:pPr>
        <w:spacing w:line="288" w:lineRule="auto"/>
        <w:rPr>
          <w:sz w:val="28"/>
          <w:szCs w:val="28"/>
        </w:rPr>
      </w:pPr>
    </w:p>
    <w:p w:rsidR="00312FC0" w:rsidRDefault="00312FC0" w:rsidP="00527859">
      <w:pPr>
        <w:spacing w:line="288" w:lineRule="auto"/>
        <w:rPr>
          <w:sz w:val="28"/>
          <w:szCs w:val="28"/>
        </w:rPr>
      </w:pPr>
    </w:p>
    <w:sectPr w:rsidR="00312FC0" w:rsidSect="00D0536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C"/>
    <w:rsid w:val="00092CC7"/>
    <w:rsid w:val="000B567F"/>
    <w:rsid w:val="000D4C92"/>
    <w:rsid w:val="00154D18"/>
    <w:rsid w:val="001D50FD"/>
    <w:rsid w:val="00283AB4"/>
    <w:rsid w:val="00312FC0"/>
    <w:rsid w:val="003F73E8"/>
    <w:rsid w:val="00476CBE"/>
    <w:rsid w:val="004921D4"/>
    <w:rsid w:val="004C2FB5"/>
    <w:rsid w:val="004D1832"/>
    <w:rsid w:val="004D7902"/>
    <w:rsid w:val="0051186E"/>
    <w:rsid w:val="00527859"/>
    <w:rsid w:val="005C01AC"/>
    <w:rsid w:val="005C23B8"/>
    <w:rsid w:val="005F67AA"/>
    <w:rsid w:val="006C6B7F"/>
    <w:rsid w:val="00710D69"/>
    <w:rsid w:val="007B5979"/>
    <w:rsid w:val="0083657C"/>
    <w:rsid w:val="0085578C"/>
    <w:rsid w:val="00916DA0"/>
    <w:rsid w:val="00A26989"/>
    <w:rsid w:val="00A54831"/>
    <w:rsid w:val="00B022C9"/>
    <w:rsid w:val="00B56284"/>
    <w:rsid w:val="00B90C2E"/>
    <w:rsid w:val="00B96997"/>
    <w:rsid w:val="00BC6918"/>
    <w:rsid w:val="00BF3889"/>
    <w:rsid w:val="00C51BAB"/>
    <w:rsid w:val="00CC529A"/>
    <w:rsid w:val="00CF3609"/>
    <w:rsid w:val="00D05367"/>
    <w:rsid w:val="00D81280"/>
    <w:rsid w:val="00DF483C"/>
    <w:rsid w:val="00F11D42"/>
    <w:rsid w:val="00F46815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83C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DF483C"/>
  </w:style>
  <w:style w:type="character" w:styleId="Hyperlink">
    <w:name w:val="Hyperlink"/>
    <w:rsid w:val="00DF483C"/>
    <w:rPr>
      <w:color w:val="0066CC"/>
      <w:u w:val="single"/>
    </w:rPr>
  </w:style>
  <w:style w:type="character" w:customStyle="1" w:styleId="Bodytext">
    <w:name w:val="Body text_"/>
    <w:link w:val="Bodytext1"/>
    <w:rsid w:val="00DF483C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DF483C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DF483C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DF483C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DF483C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DF483C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DF483C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DF483C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DF483C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DF483C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DF483C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DF483C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DF483C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DF483C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DF483C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DF483C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DF483C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DF483C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DF483C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DF483C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DF483C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DF483C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DF483C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DF483C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DF483C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DF483C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F483C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DF483C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DF483C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DF483C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DF483C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DF483C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DF483C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DF483C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DF483C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DF483C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DF483C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DF483C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DF483C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DF483C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DF483C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DF483C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DF483C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DF483C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DF483C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DF483C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DF483C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DF483C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DF483C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DF483C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DF483C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DF483C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DF483C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DF483C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DF483C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DF483C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DF483C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DF483C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DF483C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DF483C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DF483C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DF483C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DF483C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DF483C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DF483C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DF483C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DF483C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F483C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DF483C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DF483C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DF483C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DF483C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DF483C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DF483C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DF483C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DF483C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DF483C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DF483C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DF483C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DF483C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DF483C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DF483C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DF483C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DF483C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DF483C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DF483C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DF483C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DF483C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DF483C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DF483C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DF483C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DF483C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DF483C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DF483C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DF48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DF483C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DF483C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DF483C"/>
    <w:rPr>
      <w:vertAlign w:val="superscript"/>
    </w:rPr>
  </w:style>
  <w:style w:type="table" w:styleId="TableGrid">
    <w:name w:val="Table Grid"/>
    <w:basedOn w:val="TableNormal"/>
    <w:uiPriority w:val="39"/>
    <w:rsid w:val="00DF483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DF483C"/>
  </w:style>
  <w:style w:type="character" w:customStyle="1" w:styleId="Picturecaption2">
    <w:name w:val="Picture caption (2)_"/>
    <w:link w:val="Picturecaption20"/>
    <w:rsid w:val="00DF483C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DF483C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DF483C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DF483C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DF483C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DF483C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DF483C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DF483C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DF483C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DF483C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DF483C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DF483C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DF483C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DF483C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DF483C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DF483C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DF483C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DF483C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DF483C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DF483C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DF483C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DF483C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DF483C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DF483C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DF483C"/>
  </w:style>
  <w:style w:type="table" w:customStyle="1" w:styleId="TableGrid2">
    <w:name w:val="Table Grid2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DF483C"/>
  </w:style>
  <w:style w:type="character" w:customStyle="1" w:styleId="Bodytext8Italic">
    <w:name w:val="Body text (8) + Italic"/>
    <w:rsid w:val="00DF483C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DF483C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DF483C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DF483C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DF483C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DF483C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DF483C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DF483C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DF483C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DF483C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DF483C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DF483C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DF483C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DF483C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DF483C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DF483C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DF483C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DF483C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DF483C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DF483C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DF483C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DF483C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DF483C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DF483C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DF483C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DF483C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DF483C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DF483C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DF483C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DF483C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DF483C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DF483C"/>
  </w:style>
  <w:style w:type="character" w:customStyle="1" w:styleId="Bodytext6Spacing0pt">
    <w:name w:val="Body text (6) + Spacing 0 pt"/>
    <w:rsid w:val="00DF483C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DF483C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DF483C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DF483C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DF483C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DF483C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DF483C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DF483C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DF483C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DF483C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DF483C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DF483C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DF483C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DF483C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DF483C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DF483C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DF483C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DF483C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DF483C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DF483C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DF483C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DF483C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DF483C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DF483C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DF483C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DF483C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DF483C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DF483C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DF483C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DF483C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DF483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1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4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483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483C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DF483C"/>
  </w:style>
  <w:style w:type="character" w:styleId="Hyperlink">
    <w:name w:val="Hyperlink"/>
    <w:rsid w:val="00DF483C"/>
    <w:rPr>
      <w:color w:val="0066CC"/>
      <w:u w:val="single"/>
    </w:rPr>
  </w:style>
  <w:style w:type="character" w:customStyle="1" w:styleId="Bodytext">
    <w:name w:val="Body text_"/>
    <w:link w:val="Bodytext1"/>
    <w:rsid w:val="00DF483C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DF483C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DF483C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DF483C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DF483C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DF483C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DF483C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DF483C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DF483C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DF483C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DF483C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DF483C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DF483C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DF483C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DF483C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DF483C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DF483C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DF483C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DF483C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DF483C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DF483C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DF483C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DF483C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DF483C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DF483C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DF483C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DF483C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F483C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DF483C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DF483C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DF483C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DF483C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DF483C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DF483C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DF483C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DF483C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DF483C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DF483C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DF483C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DF483C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DF483C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DF483C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DF483C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DF483C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DF483C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DF483C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DF483C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DF483C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DF483C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DF483C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DF483C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DF483C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DF483C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DF483C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DF483C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DF483C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DF483C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DF483C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DF483C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DF483C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DF483C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DF483C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DF483C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DF483C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DF483C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DF483C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DF483C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DF483C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DF483C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DF483C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DF483C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DF483C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DF483C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DF483C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DF483C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DF483C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DF483C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DF483C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DF483C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DF483C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DF483C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F483C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DF483C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DF483C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DF483C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DF483C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DF483C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DF483C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DF483C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DF483C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DF483C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DF483C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DF483C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DF483C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DF483C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DF483C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DF483C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DF483C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DF483C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DF483C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DF483C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DF483C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DF483C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DF483C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DF483C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DF483C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DF483C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DF483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DF483C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DF483C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DF483C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DF48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DF483C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DF483C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DF483C"/>
    <w:rPr>
      <w:vertAlign w:val="superscript"/>
    </w:rPr>
  </w:style>
  <w:style w:type="table" w:styleId="TableGrid">
    <w:name w:val="Table Grid"/>
    <w:basedOn w:val="TableNormal"/>
    <w:uiPriority w:val="39"/>
    <w:rsid w:val="00DF483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DF483C"/>
  </w:style>
  <w:style w:type="character" w:customStyle="1" w:styleId="Picturecaption2">
    <w:name w:val="Picture caption (2)_"/>
    <w:link w:val="Picturecaption20"/>
    <w:rsid w:val="00DF483C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DF483C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DF483C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DF483C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DF483C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DF483C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DF483C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DF483C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DF483C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DF483C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DF483C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DF483C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DF483C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DF483C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DF483C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DF483C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DF483C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DF483C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DF483C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DF483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DF483C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DF483C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DF483C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DF483C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DF483C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DF483C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DF483C"/>
  </w:style>
  <w:style w:type="table" w:customStyle="1" w:styleId="TableGrid2">
    <w:name w:val="Table Grid2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DF483C"/>
  </w:style>
  <w:style w:type="character" w:customStyle="1" w:styleId="Bodytext8Italic">
    <w:name w:val="Body text (8) + Italic"/>
    <w:rsid w:val="00DF483C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DF483C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DF483C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DF483C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DF483C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DF483C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DF483C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DF483C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DF483C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DF483C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DF483C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DF483C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DF483C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DF483C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DF483C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DF483C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DF483C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DF483C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DF483C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DF483C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DF483C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DF483C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DF483C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DF483C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DF483C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DF483C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DF483C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DF483C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DF483C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DF483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DF483C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DF483C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DF483C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DF483C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DF483C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DF483C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DF483C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DF483C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DF483C"/>
  </w:style>
  <w:style w:type="character" w:customStyle="1" w:styleId="Bodytext6Spacing0pt">
    <w:name w:val="Body text (6) + Spacing 0 pt"/>
    <w:rsid w:val="00DF483C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DF483C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DF483C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DF483C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DF483C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DF483C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DF483C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DF483C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DF483C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DF483C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DF483C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DF483C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DF483C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DF483C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DF483C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DF483C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DF483C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DF483C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DF483C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DF483C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DF483C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DF483C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DF483C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DF483C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DF483C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DF483C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DF483C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DF483C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DF483C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DF483C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DF48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DF483C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DF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</cp:lastModifiedBy>
  <cp:revision>2</cp:revision>
  <cp:lastPrinted>2021-04-23T04:22:00Z</cp:lastPrinted>
  <dcterms:created xsi:type="dcterms:W3CDTF">2021-04-23T11:57:00Z</dcterms:created>
  <dcterms:modified xsi:type="dcterms:W3CDTF">2021-04-23T11:57:00Z</dcterms:modified>
</cp:coreProperties>
</file>